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podobny do gazeli lub do młodego jelonka na górach (porosłych) balsamem.*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mi niczym gazela, bądź jak rączy jelonek na górach porosłych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mój umiłowany, i bądź podobny do sarny albo młodego jelenia na górach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miły mój! a bądź podobnym sarnie, albo młodemu jelonkowi na górach ziół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miły mój, a bądź podobny sarnie i jelonkowi na górach ziół wonnych!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Biegnij, miły mój, bądź podobny do gazeli lub do młodego jelenia na górach [wśród] balsamowych drzew!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mój miły, bądź podobny do gazeli lub do młodego jelonka na górach wonnych ziół.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Biegnij, mój ukochany! Bądź podobny do gazeli lub do młodego jelenia na balsamicznych wzgórzach!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szybko, mój ukochany, podobny do gazeli albo młodego jelonka, udaj się na góry balsamowe!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spiesznie, mój umiłowany, i bądź podobny do gazeli lub do dzikiej łani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Втікай, мій близький, і уподібнися до серни, чи молодого оленя на горах ароматів.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mój luby, bądź podobny do jelenia, albo do młodej sarny na górach balsamicznych.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”Uciekaj, mój miły, i stań się podobny do gazeli lub młodego jelenia na górach wonnych korzeni”.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2024-05-31T04:46:52Z</dcterms:modified>
</cp:coreProperties>
</file>