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książęta Sodomy, wsłuchajcie się w Prawo naszego Boga, ludu Gomory!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2024-04-23T10:38:41Z</dcterms:modified>
</cp:coreProperties>
</file>