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7"/>
        <w:gridCol w:w="1598"/>
        <w:gridCol w:w="61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Syjon będzie odkupiony przez sąd, a ci, którzy się na nim nawrócą,* przez sprawiedliwość.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 ci, którzy się na nim nawrócą, </w:t>
      </w:r>
      <w:r>
        <w:rPr>
          <w:rtl/>
        </w:rPr>
        <w:t>וְׁשָבֶיהָ</w:t>
      </w:r>
      <w:r>
        <w:rPr>
          <w:rtl w:val="0"/>
        </w:rPr>
        <w:t xml:space="preserve"> (weszaweiha): a jej zesłańcy, ׁ</w:t>
      </w:r>
      <w:r>
        <w:rPr>
          <w:rtl/>
        </w:rPr>
        <w:t>שִבְיָּה</w:t>
      </w:r>
      <w:r>
        <w:rPr>
          <w:rtl w:val="0"/>
        </w:rPr>
        <w:t xml:space="preserve"> (sziwjah), por. G: αἰχμαλωσία αὐτῆς.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2024-04-24T18:12:00Z</dcterms:modified>
</cp:coreProperties>
</file>