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1:7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  <w:rtl/>
                <w:lang w:bidi="he-IL"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Wasza ziemia pustkowiem, wasze miasta spalone ogniem. Wasze pole? Wobec was pożerają je obcy! I spustoszenie jak po podboju obcych.*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[*jak po podboju obcych, ּ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כְמַהְּפֵכַת זָרִים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, jak po klęsce zadanej przez obcych. Wg 1QIsa a : I dokonali nad nią spustoszenia niczym podboju ze strony obcych,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  <w:rtl/>
                <w:lang w:bidi="he-IL"/>
              </w:rPr>
              <w:t>כת ‸א ‸ים ושממו עליה כמפ ) (ז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 xml:space="preserve"> . Być może tłem tej wypowiedzi jest inwazja ze strony Syrii i Izraela w 734 r. p. Chr. albo oblężenie Jerozolimy przez Asyrię w 701 r. p. Chr.]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2024-04-23T06:09:41Z</dcterms:modified>
</cp:coreProperties>
</file>