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– gdy Pan dokona całego swego dzieła na górze Syjon i w Jerozolimie – że nawiedzę* owoc pychy serca króla Asyrii i dumne spojrzenie jego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Stało się to w 612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2024-05-06T21:07:58Z</dcterms:modified>
</cp:coreProperties>
</file>