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tylko skulić się pośród pojmanych* albo paść pod zabitymi!** *** Mimo to nie zawrócił Jego gniew, a Jego ręka pozostaje wyciągnięta!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wam tylko skulić się wśród pojmanych albo paść pod stertą zabitych! Mimo to nie ustał Jego gniew, a Jego ręka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Beze mnie skulą się wśród więźniów, upadną wśród zabitych. Mimo tego wszystkiego jego gniew nie ustał, ale jego ręka jest jeszcze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miała między więźniami uniżyć, i między pobitymi upaść. A wszakże w tem wszystkiem nie odwróci się zapalczywość jego; ale jeszcze ręką jego będzie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zgarbili pod okowami, a z pobitymi żebyście nie upadli? W tym wszytkim nie odwróciła się zapalczywość jego, ale jeszcze ręka jego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tylko skulić się pomiędzy jeńcami albo paść wśród pomordowanych. Po tym wszystkim nie uśmierzył się gniew Jego, i ręka Jego nadal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wam tylko skulić się wśród więźniów lub upaść wśród zabitych. Mimo to nie ustaje jego gniew, a jego ręka jeszcze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zegnie karku jako jeniec, ten padnie wśród pomordowanych. Mimo wszystko nie złagodniał Jego gniew a Jego ręka nadal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jeńców kark przyjdzie wam ugiąć i zginąć wśród pokonanych! Mimo to Jego gniew nie ustaje i nadal wzniesiona jest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jeńców kark ugiąć trzeba i polec wśród pokonanych. Mimo to wszystko nie ustał gniew Jego i ręka Jego nadal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впасти в полон? Над всім цим не відвернувся гнів, але рука ще висока.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nie ulękniecie będąc między jeńcami, polegniecie pomiędzy poległymi. Przy tym wszystkim nie odwróci się Jego gniew, a dłoń Jego będzie wciąż zawieszona.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człowiek będzie się pochylać pod więźniami i ludzie będą ciągle padać pod zabitymi? Ze względu na to wszystko jego gniew się nie odwrócił, a jego ręka wciąż jest wyciągnięta.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wśliznąć się pod pojmanych.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Salmanasar III szczycił się, że po jego zwycięstwie układano zwłoki i czaszki zabitych w sterty (por. &lt;x&gt;410 3:3&lt;/x&gt;).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&lt;x&gt;410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2024-05-06T17:42:55Z</dcterms:modified>
</cp:coreProperties>
</file>