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już nie będzie zazdrości w Efraimie i wyginą gnębiciele z Judy. Efraim nie będzie już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Efraima, a nieprzyjaciele Judy zostaną wytraceni. Efraim nie będzie zazdrościł Judzie,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nienawiść Efraimowa, a nieprzyjaciele Judowi wykorzenieni będą. Efraim nie będzie nienawidził Judy,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zniesiona będzie zawiść Efraim, a nieprzyjaciele Judzcy zaginą. Efraim będzie* zajźrzał Judzie, a Juda nie będzie walczył przeciw Efraim. [komentarz AS: powinno być "nie będzie"]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ustąpi zazdrość Efraima i przeciwnicy Judy będą wytraceni. Efraim nie będzie więcej zazdrościł Judzie, a Juda nie będzie więcej trapił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zazdrość Efraima, a gnębiciele Judy będą wytępieni;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Efraima ustąpi, nieprzyjaciele Judy zostaną zgładzeni. Efraim nie będzie zazdrościł Judzie, a Juda nie będzie walczył z Efraimem.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wrogość Efraima, ciemięzcy Judy zostaną zgładzeni. Efraim nie będzie więcej zazdrościł Judzie, a Juda nie będzie już nękać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wrogość Efraima, ciemięzcy Judy ulegną zagładzie. Efraim nie będzie czuł zawiści do Judy, a Juda nie będzie nękać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забереться ревність Ефраїма, і вороги Юди будуть знищені. Ефраїм не ревнуватиме на Юду, і Юда не засмутить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 oraz zostaną wytępieni prześladowcy w Judzie; Efraim nie będzie zazdrościł Judzie, ani Juda prześladował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ci, którzy okazują wrogość Judzie, zostaną wytraceni. Efraim nie będzie zazdrościł Judzie ani Juda nie będzie się odnosić wrogo do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2024-04-29T19:51:16Z</dcterms:modified>
</cp:coreProperties>
</file>