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podzieli* JAHWE zatokę Morza Egipskiego,** i pomacha swoją ręką nad Rzeką*** żarem**** swego tchnienia, i rozdzieli go na siedem strumieni, i sprawi, że będzie można (przez nie) przejść w sandałach.*****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podzieli, </w:t>
      </w:r>
      <w:r>
        <w:rPr>
          <w:rtl/>
        </w:rPr>
        <w:t>חָרַם</w:t>
      </w:r>
      <w:r>
        <w:rPr>
          <w:rtl w:val="0"/>
        </w:rPr>
        <w:t xml:space="preserve"> (charam): (1) może też ozn.: zniszczy; (2) em. na: osuszy, </w:t>
      </w:r>
      <w:r>
        <w:rPr>
          <w:rtl/>
        </w:rPr>
        <w:t>חָרָב</w:t>
      </w:r>
      <w:r>
        <w:rPr>
          <w:rtl w:val="0"/>
        </w:rPr>
        <w:t xml:space="preserve"> (charaw).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Morza Czerwonego.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 . nad Eufratem.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żarem, ּ</w:t>
      </w:r>
      <w:r>
        <w:rPr>
          <w:rtl/>
        </w:rPr>
        <w:t>בַעְיָם</w:t>
      </w:r>
      <w:r>
        <w:rPr>
          <w:rtl w:val="0"/>
        </w:rPr>
        <w:t xml:space="preserve"> (ba‘jam), </w:t>
      </w:r>
      <w:r>
        <w:rPr>
          <w:rtl/>
        </w:rPr>
        <w:t>עַיָם</w:t>
      </w:r>
      <w:r>
        <w:rPr>
          <w:rtl w:val="0"/>
        </w:rPr>
        <w:t xml:space="preserve"> jest jednak hl, stąd em. na: mocnym, ּ</w:t>
      </w:r>
      <w:r>
        <w:rPr>
          <w:rtl/>
        </w:rPr>
        <w:t>בְעֹצֶם</w:t>
      </w:r>
      <w:r>
        <w:rPr>
          <w:rtl w:val="0"/>
        </w:rPr>
        <w:t xml:space="preserve"> (be‘otsem).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2024-04-29T21:45:48Z</dcterms:modified>
</cp:coreProperties>
</file>