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droga bita dla reszty Jego ludu, która pozostanie z Asyrii, taka, jaką miał Izrael w dniu swego wychodzenia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2024-04-29T19:40:39Z</dcterms:modified>
</cp:coreProperties>
</file>