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sprawiedliwości* będzie sądził ubogich i według słuszności rozstrzygał sprawy biednych** ziemi. Berłem swoich ust będzie smagał ziemię,*** a tchnieniem swoich warg uśmierci bezbożnego.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2:4&lt;/x&gt;; &lt;x&gt;290 26:9&lt;/x&gt;; &lt;x&gt;730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uciśnionych.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24:17-21&lt;/x&gt;; &lt;x&gt;290 28:22&lt;/x&gt;; &lt;x&gt;730 1:16&lt;/x&gt;;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2024-04-29T17:34:52Z</dcterms:modified>
</cp:coreProperties>
</file>