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7"/>
        <w:gridCol w:w="5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sprawiedliwość pasem jego bioder, a prawda pasem jego lędźwi.*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sprawiedliwość pasem jego bioder, a prawda pasem jego lędźwi.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będzie pasem jego bioder, a prawda pasem jego lędźwi.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sprawiedliwość będzie pasem biódr jego, a prawda przepasaniem nerek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sprawiedliwość pasem biódr jego, a wiara opasaniem nerek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będzie mu pasem na biodrach, a wierność przepasaniem lędźwi.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sprawiedliwość pasem jego bioder, a prawda rzemieniem jego lędźwi.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będzie pasem na jego biodrach, wierność pasem na jego lędźwiach.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będzie pasem na jego biodrach, a wierność pasem na jego lędźwiach!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będzie przepaską biódr jego, a wierność - pasem jego lędźwi.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підперезаний по бедрах праведністю і стягнений по ребрах правдою.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będzie pasem jego bioder, a prawda przepasaniem jego lędźwi.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prawość będzie pasem jego bioder, a wierność pasem jego lędźwi.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6:11-17&lt;/x&gt;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2024-04-29T21:26:07Z</dcterms:modified>
</cp:coreProperties>
</file>