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9"/>
        <w:gridCol w:w="5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Krowa paść się będzie z niedźwiedzicą, ich młode będą leżeć razem, a lew jak wół będzie karmił się słomą.*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Krowa będzie paść się z niedźwiedzicą, ich młode położą się razem, a lew, niczym byk, będzie karmił się trawą.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Krowa i niedźwiedzica razem będą się pasły, ich młode będą leżały razem, a lew, jak wół, będzie jeść słomę.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Krowa i niedźwiedzica społem paść się będą, a płód ich pospołu leżeć będzie, a lew jako wół plewy jeść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Cielę i niedźwiedź będą się paść, społem legać będą dzieci ich, a lew jako wół plewy będzie jadał.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Krowa i niedźwiedzica przestawać będą ze sobą przyjaźnie, młode ich razem będą legały. Lew też jak wół będzie jadał słomę.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Krowa będzie się pasła z niedźwiedzicą, ich młode będą leżeć razem, a lew będzie karmił się słomą jak wół.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Krowa będzie paść się z niedźwiedzicą, ich młode będą leżeć razem. Lew jak wół będzie jadł słomę,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Krowa z niedźwiedzicą żyć będą w przyjaźni, ich młode razem będą leżały, a lew, jak wół, jadać będzie słomę.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Krowa z niedźwiedziem żyć będzie w przyjaźni, ich młode leżeć będą razem, a lew jak wół - żywić się będzie sieczką.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бик і медвідь разом пастимуться, і разом будуть їхні діти, і віл і лев разом їстимуть солому.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Krowa i niedźwiedzica będą się paść, i razem wylegiwać się ich młode, a lew jak byk, będzie zajadał słomę.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Krowa i niedźwiedzica będą się paść; ich młode będą leżeć razem. I nawet lew będzie jadł słomę tak jak byk.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3:17-18&lt;/x&gt;; &lt;x&gt;300 5:6&lt;/x&gt;; &lt;x&gt;520 8:19-22&lt;/x&gt;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2024-04-29T20:56:07Z</dcterms:modified>
</cp:coreProperties>
</file>