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sobie szkodzić na całej mojej świętej górze,* gdyż ziemia będzie napełniona** poznaniem JAHWE niczym wodami, które okrywają morze.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2:6&lt;/x&gt;; &lt;x&gt;230 15:1&lt;/x&gt;; &lt;x&gt;230 43:3&lt;/x&gt;; &lt;x&gt;290 56:7&lt;/x&gt;; &lt;x&gt;290 57:13&lt;/x&gt;; &lt;x&gt;330 20:40&lt;/x&gt;; &lt;x&gt;430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napełniona, </w:t>
      </w:r>
      <w:r>
        <w:rPr>
          <w:rtl/>
        </w:rPr>
        <w:t>מָלְאָה</w:t>
      </w:r>
      <w:r>
        <w:rPr>
          <w:rtl w:val="0"/>
        </w:rPr>
        <w:t xml:space="preserve"> (mal’ah); będzie pełna, </w:t>
      </w:r>
      <w:r>
        <w:rPr>
          <w:rtl/>
        </w:rPr>
        <w:t>תמלאה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2024-04-29T19:45:39Z</dcterms:modified>
</cp:coreProperties>
</file>