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 wyjących wyciem wód, i szumie narodów rozszalałych niczym szum potężnych wód!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2024-05-18T09:55:24Z</dcterms:modified>
</cp:coreProperties>
</file>