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gromi, uciekają daleko, gnane wiatrem jak plewa* na górach, jak tuman pyłu** przez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chwasty.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osty.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2024-05-18T12:44:20Z</dcterms:modified>
</cp:coreProperties>
</file>