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spoglądać będzie człowiek na swojego Stwórcę i jego oczy patrzeć będą na Świętego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17:7-14&lt;/x&gt; może dotyczyć Judy ze stolicą w Jerozolimie, zob. &lt;x&gt;290 17:7&lt;/x&gt;L.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2024-05-18T10:35:25Z</dcterms:modified>
</cp:coreProperties>
</file>