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wysyła posłów morzem i w łodziach papirusowych po wodzie: Idźcie, szybcy posłańcy, do narodu rosłego i gładkiego,* do ludu budzącego grozę (blisko) siebie i daleko,** do narodu sznura – sznura*** i podboju, którego kraj przecinają**** rzeki!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odnosi  się  do  przyjaznych w tym okresie stosunków Etiopii (wpływowej w Dolnym Egipcie) i Asyrii.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daleko i szeroko, &lt;x&gt;290 18:2&lt;/x&gt;L.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sznura – sznura, </w:t>
      </w:r>
      <w:r>
        <w:rPr>
          <w:rtl/>
        </w:rPr>
        <w:t>קַו־קָו</w:t>
      </w:r>
      <w:r>
        <w:rPr>
          <w:rtl w:val="0"/>
        </w:rPr>
        <w:t xml:space="preserve"> (qaw-qaw): (1) łączone z arab. siła (&lt;x&gt;290 18:2&lt;/x&gt;L.), czyli: do narodu bardzo mocnego; (2) do narodu dziwnej mowy (kaw-kaw), zob. &lt;x&gt;290 28:10&lt;/x&gt;, 13; (3) ze względu na drugi człon wyrażenia, jak w tekście. Wg G: do narodu nie budzącego nadziei, ἔθνος ἀνέλπιστον.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przecinają, ּ</w:t>
      </w:r>
      <w:r>
        <w:rPr>
          <w:rtl/>
        </w:rPr>
        <w:t>בָזְאּו</w:t>
      </w:r>
      <w:r>
        <w:rPr>
          <w:rtl w:val="0"/>
        </w:rPr>
        <w:t xml:space="preserve"> (baze’u), hl, znaczenie wnioskowane na podstawie aram. i arab.; sugerowane też: obmywają, &lt;x&gt;290 18:2&lt;/x&gt;L.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2024-04-29T02:25:48Z</dcterms:modified>
</cp:coreProperties>
</file>