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na ziemi! Gdy zatkną sztandar na górach, zobaczycie; a gdy zadmą w róg, usłyszycie!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wy, osiedleńcy na ziemi! Gdy zatkną sztandar na górach, zobaczycie; a gdy zadmą w róg — usłyszycie!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ziemi, zobaczycie, jak sztandar zostanie wzniesiony na górach, i usłyszycie, gdy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obywatele świata i mieszkający na ziemi ujrzycie, gdy będzie chorągiew podniesiona na górach, i gdy w trąby trąbić będą,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obywatele świata, którzy mieszkacie na ziemi, gdy podniosą chorągiew na górach, ujźrzycie i dźwięk trąby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mieszkańcy świata, wszyscy zaludniający ziemię, patrzcie, jak na górach znak się podnosi! Słuchajcie, jak się głos trąby rozlega!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którzy mieszkacie na lądzie i przebywacie na ziemi! Gdy zatkną sztandar na górach, patrzcie, a gdy zadmą w trąby,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świata, którzy zaludniacie ziemię, patrzcie, jak na górach podniesie się sztandar, słuchajcie, jak zabrzmi trąba!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świata, wy, co zaludniacie ziemię, zobaczcie znaki na górach, kiedy je uczynią, a kiedy zadmą w trąby, usłyszcie!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globu, wy, co zaludniacie ziemię! Gdy zatknięty zostanie sztandar na górach - patrzcie! Kiedy zabrzmią surmy - nasłuchujcie!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як замешкана країна. Їхня країна буде заселена, як знак піднімається від гори, як почується голос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obywatele ziemi! Kiedy podniosą znak na górach – patrzcie, a gdy uderzą w trąby –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 mieszkańcy żyznej krainy, i wy, mieszkający na ziemi, zobaczycie, jak gdyby podniesiono na górach sygnał, i usłyszycie, jak gdyby zadęto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2024-04-29T03:39:57Z</dcterms:modified>
</cp:coreProperties>
</file>