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osiedleńcy na ziemi! Gdy zatkną sztandar na górach, zobaczycie; a gdy zadmą w róg, usłyszycie!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2024-04-28T21:21:43Z</dcterms:modified>
</cp:coreProperties>
</file>