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powiedział do mnie JAHWE: Spokojnie będę przyglądał się z mego miejsca, jak skwar upału w blasku (słońca), jak obłok rosy w skwarze żniw.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2024-04-29T02:48:33Z</dcterms:modified>
</cp:coreProperties>
</file>