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Zgłupieli* książęta Soanu,** zwiedzeni*** są książęta Nof,**** w błąd wprowadzają Egipt naczelnicy jego 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 rozum książęta Soanu, książęta Memfis ulegli zwiedzeniu, naczelnicy rodów sprowadzają Egipt na manowce!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Soanu, zwiedzeni są książęta Nof; zwiedli Egipt naczelnicy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Soańscy, zwiedzieni są książęta Nofscy; zwiedli Egipt przedniejsi w pokoleniu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Zgłupiały książęta Tanejskie, uschły książęta Memfejskie, zwiedli Egipt węgieł ludów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Soan, mylą się książęta z Nof, zwiedli Egipt naczelnicy jego nomów.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Soanu, obałamuceni są książęta Memfisu, na manowce sprowadzili Egipt naczelnicy jego okręgów.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Soanu okazują się głupcami, książęta Nof zostali oszukani, zwiedli Egipt przywódcy jego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Soanu, łudzą się władcy Nof; zwodzą Egipt zwierzchnicy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Coanu, łudzą się władcy Memfisu; zwodzą Egipt namiestnicy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володарів Танеоса, і піднялися вгору володарі Мемфіса, і зведуть Єгипет за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Omamieni są książęta Coanu, obłąkani książęta Nofu; Micraim zwodzą naczelnicy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Coanu postąpili głupio, książęta Nof zostali zwiedzeni, znaczące osobistości jego plemion sprawiły, że Egipt się błąka.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zgłupieli, </w:t>
      </w:r>
      <w:r>
        <w:rPr>
          <w:rtl/>
        </w:rPr>
        <w:t>נֹואֲלּו</w:t>
      </w:r>
      <w:r>
        <w:rPr>
          <w:rtl w:val="0"/>
        </w:rPr>
        <w:t xml:space="preserve"> : w 1QIsa a : </w:t>
      </w:r>
      <w:r>
        <w:rPr>
          <w:rtl/>
        </w:rPr>
        <w:t>נאולו</w:t>
      </w:r>
      <w:r>
        <w:rPr>
          <w:rtl w:val="0"/>
        </w:rPr>
        <w:t xml:space="preserve"> , od </w:t>
      </w:r>
      <w:r>
        <w:rPr>
          <w:rtl/>
        </w:rPr>
        <w:t>אול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Soan,  Tanis,  miasto  w  delcie  Nilu,  za czasów Mojżesza stolica Egiptu.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zwiedzeni, </w:t>
      </w:r>
      <w:r>
        <w:rPr>
          <w:rtl/>
        </w:rPr>
        <w:t>נִּׁשְאּו</w:t>
      </w:r>
      <w:r>
        <w:rPr>
          <w:rtl w:val="0"/>
        </w:rPr>
        <w:t xml:space="preserve"> : w 1QIsa a : </w:t>
      </w:r>
      <w:r>
        <w:rPr>
          <w:rtl/>
        </w:rPr>
        <w:t>נשואו</w:t>
      </w:r>
      <w:r>
        <w:rPr>
          <w:rtl w:val="0"/>
        </w:rPr>
        <w:t xml:space="preserve"> , od ׁ</w:t>
      </w:r>
      <w:r>
        <w:rPr>
          <w:rtl/>
        </w:rPr>
        <w:t>שוא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Memfis (l. On, l. Heliopolis), podbite przez Pianchiego w 728 r. p. Chr. Potem jego brat Szabaka kontrolował je po 715 r. p. Chr. W 715 r. p. Chr. do tronu pretendowało kilku faraonów (&lt;x&gt;290 19:13&lt;/x&gt;L.).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2024-05-03T11:40:13Z</dcterms:modified>
</cp:coreProperties>
</file>