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7"/>
        <w:gridCol w:w="1379"/>
        <w:gridCol w:w="65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będzie ołtarz dla JAHWE pośród ziemi egipskiej i słup pamiątkowy* przy jego granicy dla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słup pamiątkowy, </w:t>
      </w:r>
      <w:r>
        <w:rPr>
          <w:rtl/>
        </w:rPr>
        <w:t>מַּצֵבָה</w:t>
      </w:r>
      <w:r>
        <w:rPr>
          <w:rtl w:val="0"/>
        </w:rPr>
        <w:t xml:space="preserve"> (matsewa h), określenie to odnosi się również do pogańskich słupów pamiątkowych.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2024-05-03T09:19:38Z</dcterms:modified>
</cp:coreProperties>
</file>