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Tarszisz, i nad wszystkimi przedmiotami* zbytku.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przedmiotami, ׂ</w:t>
      </w:r>
      <w:r>
        <w:rPr>
          <w:rtl/>
        </w:rPr>
        <w:t>שְכִּיֹות</w:t>
      </w:r>
      <w:r>
        <w:rPr>
          <w:rtl w:val="0"/>
        </w:rPr>
        <w:t xml:space="preserve"> (sechijjot), hl, znaczenie niepewne, em. na ׂ</w:t>
      </w:r>
      <w:r>
        <w:rPr>
          <w:rtl/>
        </w:rPr>
        <w:t>שְפִינֹת</w:t>
      </w:r>
      <w:r>
        <w:rPr>
          <w:rtl w:val="0"/>
        </w:rPr>
        <w:t xml:space="preserve"> (sefijot), statki. Wg G: nad wszelkim widokiem pięknych statków (łodzi, gondol), ἐπὶ πᾶσαν θέαν πλοίων κάλλους, &lt;x&gt;290 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2024-05-05T01:01:37Z</dcterms:modified>
</cp:coreProperties>
</file>