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nadchodzi! Oddział jeźdźców! Para koni! I odezwał się, i powiedział: Upadł! Upadł Babilon!* I wszystkie posągi jego bóstw roztrzaskane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14:8&lt;/x&gt;;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2024-05-03T04:59:29Z</dcterms:modified>
</cp:coreProperties>
</file>