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bo powiedziało morze, twierdza nadmorska* stwierdziła: Nie miałam bólów i nie rodziłam, nie wychowałam młodzieńców i nie wypiastowałam dziewic.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słowa: morze i twierdza morska są określeniami kananejskiego bóstwa morza, &lt;x&gt;290 23:4&lt;/x&gt;L.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2024-05-03T11:37:38Z</dcterms:modified>
</cp:coreProperties>
</file>