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zaśpiewają w ziemi judzkiej tę pieśń:* Mamy miasto potężne!** *** Zapewnia nam (On) zbawienie – mury i wał!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zaśpiewają... tę pieśń, </w:t>
      </w:r>
      <w:r>
        <w:rPr>
          <w:rtl/>
        </w:rPr>
        <w:t>יּוׁשַר הַּׁשִיר־הַּזֶה</w:t>
      </w:r>
      <w:r>
        <w:rPr>
          <w:rtl w:val="0"/>
        </w:rPr>
        <w:t xml:space="preserve"> : wg 1QIsa a : zaśpiewa tę pieśń, </w:t>
      </w:r>
      <w:r>
        <w:rPr>
          <w:rtl/>
        </w:rPr>
        <w:t>ישיר השיר הזואת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potężne, </w:t>
      </w:r>
      <w:r>
        <w:rPr>
          <w:rtl/>
        </w:rPr>
        <w:t>עָז</w:t>
      </w:r>
      <w:r>
        <w:rPr>
          <w:rtl w:val="0"/>
        </w:rPr>
        <w:t xml:space="preserve"> , w 1QIsa a : </w:t>
      </w:r>
      <w:r>
        <w:rPr>
          <w:rtl/>
        </w:rPr>
        <w:t>עוז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2024-05-06T12:52:30Z</dcterms:modified>
</cp:coreProperties>
</file>