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ukarze JAHWE swoim ostrym i wielkim, i mocnym mieczem Lewiatana,* ** zwinnego*** węża, i Lewiatana, węża krzywego,**** i zabije smoka, który jest w morzu.*****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Lewiatan, </w:t>
      </w:r>
      <w:r>
        <w:rPr>
          <w:rtl/>
        </w:rPr>
        <w:t>לִוְיָתָן</w:t>
      </w:r>
      <w:r>
        <w:rPr>
          <w:rtl w:val="0"/>
        </w:rPr>
        <w:t xml:space="preserve"> (liwjatan), od ugar. litanu, czyli: zwinięty, uosobienie 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3:8&lt;/x&gt;; &lt;x&gt;220 40:25&lt;/x&gt;; &lt;x&gt;230 74:14&lt;/x&gt;; &lt;x&gt;230 104:26&lt;/x&gt;; &lt;x&gt;500 12:31&lt;/x&gt;; &lt;x&gt;730 12:7-9&lt;/x&gt;;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zwinnego, ּ</w:t>
      </w:r>
      <w:r>
        <w:rPr>
          <w:rtl/>
        </w:rPr>
        <w:t>בָרִחַ</w:t>
      </w:r>
      <w:r>
        <w:rPr>
          <w:rtl w:val="0"/>
        </w:rPr>
        <w:t xml:space="preserve"> (bariach): wg 1QIsa a : uciekającego, </w:t>
      </w:r>
      <w:r>
        <w:rPr>
          <w:rtl/>
        </w:rPr>
        <w:t>בורח</w:t>
      </w:r>
      <w:r>
        <w:rPr>
          <w:rtl w:val="0"/>
        </w:rPr>
        <w:t xml:space="preserve"> , por. G: ὄφιν φεύγοντα.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sprytnego.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który jest w morzu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2024-05-26T14:20:43Z</dcterms:modified>
</cp:coreProperties>
</file>