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raczej uchwycą mojej ochrony i niech zawrą ze Mną pokój – niech zawrą ze Mną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skorzystają z mej ochrony, niech zawrą ze Mną pokój — tak, niech zawrą ze Mną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uchwyci moją siłę, aby zawrzeć ze mną pokój, a pokój ze mną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ujmie siłę moję, aby uczynił pokój zemną? aby pokój, mówię, uczynił zemną?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raczej zatrzyma moc moję, uczyni mi pokój, pokój mi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niech się trzyma mojej opieki i zawrze pokój ze Mną, pokój ze Mną niech zawrze!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cię poddadzą pod moją ochronę, zawrą ze mną pokój; niech zawrą ze mną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wzmocni się dzięki Mojej opiece, niech zawrze ze Mną pokój, niech pokój zawrze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szukać będą mojej opieki i będą chcieli zawrzeć ze Mną pokój. Niech zawrą ze Mną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schroni się pod moją opiekę i zawrze pokój ze mną, pokój ze mną zawrze!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 ті, що живуть у ньому, зробимо мир з ним, зробимо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chwycą się Mej potęgi i zawrą ze Mną pokój, tak, zawrą ze Mną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się uchwyci mojej twierdzy, niech zawrze ze mną pokój; pokój niech zawrze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2024-05-26T10:01:34Z</dcterms:modified>
</cp:coreProperties>
</file>