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0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nadchodzących (dniach)* wypuści Jakub korzenie,** puści pąki i zakwitnie Izrael, i napełni owocami oblicze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nadchodzącym czasie wypuści Jakub korzenie; puści pąki i zakwitnie Izrael — i napełni świat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dzień, gdy Jakub się rozkorzeni, Izrael zakwitnie, puści pędy i napełni powierzchnię ziemi owocem.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do tego, że się Jakób rozkorzeni, zakwitnie i rozrodzi się Izrael, i napełni okrąg ziemski owocem.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wchodzą pędem do Jakoba, zakwitnie i rodzić będzie Izrael, i napełnią świat nasieniem.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przyszłości Jakub zapuści korzenie, Izrael rozkwitnie i rozrośnie się, i napełni powierzchnię ziemi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dniach, które idą, Jakub wypuści korzenie, Izrael zakwitnie, puści pędy i napełni cały świat płodami.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dni, kiedy Jakub zapuści korzenie, Izrael zakwitnie i się rozpleni, owocami napełni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przyszłości Jakub się rozrośnie, Izrael rozkrzewi się, rozkwitnie, i cały świat napełni plonem”.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które nadejdą, Jakub się rozkorzeni, Izrael rozkrzewi się i rozkwitnie, i plonem napełni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приходять, сини Якова, Ізраїль виросте і зацвіте, і вселенна наповниться овочем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przyszłości Jakób znowu się zakorzeni, zakwitnie oraz rozpleni się Israel, i napełnią owocem powierzchnię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nadchodzących dniach Jakub zapuści korzenie, Izrael zakwitnie i puści pędy; i po prostu napełnią plonem powierzchnię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Podobna konstrukcja w &lt;x&gt;250 2:16&lt;/x&gt;.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wypuści korzenie, </w:t>
      </w:r>
      <w:r>
        <w:rPr>
          <w:rtl/>
        </w:rPr>
        <w:t>יַׁשְרֵׁש</w:t>
      </w:r>
      <w:r>
        <w:rPr>
          <w:rtl w:val="0"/>
        </w:rPr>
        <w:t xml:space="preserve"> (jaszresz): wg 1QIsa a : </w:t>
      </w:r>
      <w:r>
        <w:rPr>
          <w:rtl/>
        </w:rPr>
        <w:t>ישריש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2024-05-19T03:13:11Z</dcterms:modified>
</cp:coreProperties>
</file>