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wygnanie, przez wypędzanie jej* rozprawisz się z nią, (a) wypędził swym gwałtownym podmuchem w dniu wschodniego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Rozproszyłeś go, wygoniłeś — i tak się z nim rozprawiłeś! Pan wypędził go swym gwałtownym tchnieniem, jak podmuchem wschodniego wiatru!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umiarem go ukarze, bo gdy ten wypuści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gałązki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zabierze go swoim gwałtownym wiatrem w dniu wschodniego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miernie go karał, i w ten czas, gdy go wypychał i gdy go nieprzyjaciel wiatrem swoim gwałtownym w dzień wschodniego wiatru,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mierze przeciwko mierze, gdy odrzucona będzie, osądzisz ją, rozmyślał w duchu swym twardym w dzień gorącości.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Wygnaniem, zsyłką wziął odwet na mieście; przepędził je swoim gwałtownym podmuchem, jakby w dzień wschodniego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Płosząc i wypędzając ich, rozprawiłeś się z nimi; swoim gwałtownym podmuchem wygnałeś ich w dniu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Skazując na wygnanie, na zsyłkę, wystąpił przeciwko miastu. Przepędził je swym gwałtownym podmuchem w dniu wschodniego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go wygnaniem, przegnał go swym gwałtownym tchnieniem, jak słomę w dniu wschodniego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go przez wygnanie i przegnał gwałtownym swym tchnieniem jak słomę w dniu wichru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Войовничий і зневажливий відішле їх. Чи не був ти тим, що думав жорстоким духом їх вигубити, духом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go wygnaniem dopiero wtedy, gdy miara była pełna; w dzień burzliwy, dopiero wtedy go wypędziłeś Swoim gwałtownym wichrem.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przeraźliwym okrzykiem stoczysz z nią spór, gdy będziesz ją odprawiał. Wypędzi ją swym podmuchem, i to silnym, w dniu wiatru wschodniego.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wygnanie, przez wypędzenie jej : (1) ּ</w:t>
      </w:r>
      <w:r>
        <w:rPr>
          <w:rtl/>
        </w:rPr>
        <w:t>בְסַאּסְאָה</w:t>
      </w:r>
      <w:r>
        <w:rPr>
          <w:rtl w:val="0"/>
        </w:rPr>
        <w:t xml:space="preserve"> (besa’sse’a h), czyli tu: przez wygnanie jej, (a) jest bezok </w:t>
      </w:r>
      <w:r>
        <w:rPr>
          <w:rtl/>
        </w:rPr>
        <w:t>סַאּסְאָה</w:t>
      </w:r>
      <w:r>
        <w:rPr>
          <w:rtl w:val="0"/>
        </w:rPr>
        <w:t xml:space="preserve"> z suf lp rż, w którym jednak brak w MT mappiku, co stanowi formę palp cz nie zaświadczonego gdzie indziej rdzenia, pokrewnego arab. sasa l. sza, tj. gromadzić l. odpędzać głosem zwierzęta; (b) miara za miarą, </w:t>
      </w:r>
      <w:r>
        <w:rPr>
          <w:rtl/>
        </w:rPr>
        <w:t>בסאה סאה ; (2) ּבְׁשַלְחָּה</w:t>
      </w:r>
      <w:r>
        <w:rPr>
          <w:rtl w:val="0"/>
        </w:rPr>
        <w:t xml:space="preserve"> (beszalchah), czyli: w wypędzeniu jej, jest bezok pi cz z suf lp rż, co może odnosić się do rozwodu. To, w takim kontekście, mogłoby wyjaśniać, dlaczego użyto w odniesieniu do Izraela suf lp rż, gdy w ww. 6-7 i 9 odnosi się do niego suf rm, &lt;x&gt;290 27:8&lt;/x&gt;L.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2024-05-26T13:35:47Z</dcterms:modified>
</cp:coreProperties>
</file>