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to przebaczona* będzie wina Jakuba i taki (będzie) wszelki owoc usunięcia jego grzechu,** że legną wszystkie kamienie ołtarza jak wtedy, gdy rozbija się wapienne kamienie, i nie podniosą się już aszery ani ołtarze kadzidlane.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przebaczona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wina Jakuba, a główny owoc usunięcia jego grzechu będzie taki: kamienie wszystkich ołtarzy będą starte jak kreda — i nie podniosą się już posążki ani ołtarzyki kadzidlane!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ten sposób będzie oczyszczona nieprawość Jakuba; a taki będzie wszelki owoc usunięcia jego grzechu: rozrzuci wszystkie kamienie ołtarza, jak rozbija się kamienie wapienne, a nie będą już stać gaje i posągi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tym sposobem oczyszczona będzie nieprawość Jakóbowa; a tenci jest wszystek pożytek, że odejmie grzech jego, gdy rozrzuci wszystkie kamienie ołtarza, jako kamienie wapienne rozszarpane, a nie ostoją się gaje i 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dlatego będzie odpuszczona nieprawość domowi Jakobowemu, a ten wszytek owoc, aby odjęt był grzech jego: gdy położy wszytkie kamienie ołtarza jako kamienie popiołu pokruszone; nie ostoją się gaje i 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wina Jakuba przez to będzie zmazana; i ten będzie cały owoc usunięcia jego grzechu: wszystkie kamienie ołtarza przeznaczy on na pokruszenie jak kamienie wapienne. Nie będą stać już aszery ani stele słoneczne,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tylko tak będzie zmazana wina Jakuba i wtedy będzie pełny skutek jego rozgrzeszenia, gdy doprowadzi do rozbicia wszystkich kamieni ołtarza, jak się rozbija kamienie wapienne; gdy nie podniosą się już pomniki Astarty ani ołtarze 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odpuszczona wina Jakuba, taki będzie owoc zmazania jego grzechu: wszystkie kamienie ołtarza pokruszy jak głazy wapienne, a aszery i stele 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odpokutuje swoją winę i zostaną usunięte owoce jego grzechu: wszystkie kamienne ołtarze bożków rozbiją jak głazy ścierane na wapno i nie będą już wznosić aszer ani stel poświęconych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więc odkupiona będzie wina Jakuba i to jest cały owoc odpuszczenia mu grzechu, że w pył rozbije jak głazy wapienne wszystkie kamienie ołtarzy [bożków], że już się nie dźwigną aszery ani kolumny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беззаконня Якова буде забране, і це є його благословення, коли Я заберу його гріх, коли покладуть всі каміння жертівників розбиті на мілкий порох. І не остануть їхні дерева, і їхні божища (будуть) вирізані так як ліс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tak będzie zmazana wina Jakóba i wzejdzie cały owoc usunięcia jego grzechu, że obróci wszystkie kamienie ołtarza w pokruszone wapienie, by już więcej nie było gajów oraz posągów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ten sposób zostanie dokonane przebłaganie za winę Jakuba i taki będzie cały owoc, gdy usunie jego grzech, gdy sprawi, że wszystkie kamienie ołtarza staną się jak kreda starta w proch, tak iż się nie podniosą święte pale i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zakryta, przebłagana.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grzechu, </w:t>
      </w:r>
      <w:r>
        <w:rPr>
          <w:rtl/>
        </w:rPr>
        <w:t>חַּטָאתֹו</w:t>
      </w:r>
      <w:r>
        <w:rPr>
          <w:rtl w:val="0"/>
        </w:rPr>
        <w:t xml:space="preserve"> (chatta’to): wg 1QIsa a : zgrzeszyli : </w:t>
      </w:r>
      <w:r>
        <w:rPr>
          <w:rtl/>
        </w:rPr>
        <w:t>חטאו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2024-05-26T17:23:05Z</dcterms:modified>
</cp:coreProperties>
</file>