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 i komu tłumaczyć przesłanie?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taki uczyć poznania? Komu tłumaczyć znaczenie wieści?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poznania? Komu ma wyjaśnić naukę? Czyż odstawionym od mleka i odłożonym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Kogożby uczyć miał umiejętności? a komu da zrozumieć co słyszał? Izali odstawionym od mleka, a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nauczy umiejętności? A komu da zrozumieć, co słyszał? Ostawionym od mleka, odsadzonym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to chce on uczyć wiedzy i komu wyjaśniać naukę? - Dzieciom ledwie odstawionym od mleka, niemowlętom odłączonym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chce uczyć poznania i komu tłumaczyć objawienie? Czy odwykłym od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przekazywać wiedzę, komu wyjaśniać naukę? Może nie ssącym już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„Komu on chce przekazywać wiedzę? Komu mógłby wyjaśnić przesłanie? Chyba tylko dzieciom, które przestały ssać mleko, które dopiero co odstawiono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uczy on wiedzy, komu wyjaśnia naukę? Czy może niemowlętom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ми сповістили зло і кому ми сповістили вістку, відлучені від молока, відтягнені від грудей?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on chce uczyć wiedzy, komu wykładać baśnie? Czyż odstawionym od mleka i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będzie się uczyć poznania i komuż udzielać zrozumienia tego, co usłyszano? Czy odstawionym od mleka, odsuniętym od piersi?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2024-05-05T23:22:13Z</dcterms:modified>
</cp:coreProperties>
</file>