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 i płaszcze, okrycia i torebki,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2024-05-05T19:20:17Z</dcterms:modified>
</cp:coreProperties>
</file>