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byli jego książęta w Soanie i jego posłowie dotarli do Chanes,*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Dolnym Egipcie, na wyspie położonej na Nilu, na pd od Memfis, ᾽Ανυσις, następnie Heracleopolis Magna, obecnie Ahnas, &lt;x&gt;290 30:4&lt;/x&gt;L.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2024-04-29T06:10:58Z</dcterms:modified>
</cp:coreProperties>
</file>