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na pustyni prawo, a sprawiedliwość osiądzie w sadzie.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2024-05-03T08:56:33Z</dcterms:modified>
</cp:coreProperties>
</file>