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sprawiedliwie i mówi to, co prawe, odrzuca zysk z grabieży, cofa swe dłonie przed braniem łapówki, zatyka swe ucho, aby nie słuchać o przelewie krwi, zamyka swe oczy, aby nie oglądać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sprawiedliwie i mówi to, co prawe, odrzuca zysk z grabieży i nie korzysta z łapówek, zatyka uszy, aby nie słuchać o przelewie krwi, i zamyka oczy, by ich nie oswoić ze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w sprawiedliwości i mówi to, co prawe; ten, kto brzydzi się zyskiem niesprawiedliwym, kto otrząsa swe ręce, by nie brać darów, kto zatyka uszy, by nie słuchać o rozlewie krwi, i zamyka oczy, by nie patrzeć na 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chodzi w sprawiedliwości, a mówi, co jest prawego; który się zyskiem niesprawiedliwym brzydzi; który otrząsa ręce swe, aby darów nie brał; który zatula uszy swe, aby nie słuchał o rozlaniu krwi, i zamruża oczy swoje, aby nie patrzał na złe: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sprawiedliwościach a mówi prawdę, który porzuca łakomstwo z potwarzy a otrząsa ręce swe od wszelkiego podarku, który zatyka uszy swe, aby nie słuchał krwie, a zamruża oczy swe, aby nie patrzał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sprawiedliwie i kto mówi uczciwie, kto odrzuca zyski bezprawne, kto się wzbrania dłońmi przed wzięciem podarku, kto zatyka uszy, by o krwi nie słuchać, kto zamyka oczy, by na zło nie patrzeć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sprawiedliwie i mówi szczerze, kto gardzi wymuszonym zyskiem, kto cofa swoje dłonie, aby nie brać łapówki, kto zatyka ucho, aby nie słyszeć o krwi przelewie, kto zamyka oczy, aby nie patrzeć na 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sprawiedliwie i mówi uczciwie, kto odrzuca zysk płynący z ucisku, kto wzbrania się rękoma, by nie przyjąć podarunku, kto zatyka uszy, by nie słuchać o krwawych czynach, kto zamyka oczy, by na zło nie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sprawiedliwie, i mówi to, co prawe; kto gardzi dochodem z wyzysku, odrzuca przekupstwo i nie przyjmuje podarków; kto zatyka uszy, by nie zgadzać się na zbrodnię, zasłania oczy, by zła nie pochwalać,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sprawiedliwości, kto mówi rzeczy prawe, kto gardzi zyskiem płynącym z ucisku, kto dłoń swą otrząsa, by nie brać darów [przekupnych], zatyka swe uszy, by zbrodniczych [podszeptów] nie słuchać, zamyka swe oczy, by na zło nie patrzeć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в праведности, хто говорить про правильну дорогу, хто ненавидить беззаконня і неправедність і відмахує руки від дарів, хто тяжкими чинить уха, щоб не почути суд крови, хто примружує очі, щоб не побачити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sprawiedliwie i mówi prawdę; kto się brzydzi wydartym zyskiem oraz otrząsa dłonie, by się nie tknęły przekupstwa; kto zatyka swoje ucho, aby nie słyszeć krwawych knowań oraz zamyka oczy, by nie spoglądać na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ktoś, kto chodzi w ustawicznej prawości i mówi to, co prostolinijne, kto odrzuca niesprawiedliwy zysk z oszustw, kto otrząsa ręce, by nie sięgnąć po łapówkę, kto zatyka ucho, żeby nie słuchać o przelewie krwi, i kto zamyka oczy, aby nie widzieć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2024-05-26T19:43:41Z</dcterms:modified>
</cp:coreProperties>
</file>