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naszym sędzią! JAHWE naszym prawodawcą! JAHWE naszym królem – On nas wybawi!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2024-05-19T03:13:04Z</dcterms:modified>
</cp:coreProperties>
</file>