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przebici będą porzuceni,* a z ich trupów będzie unosił się smród** i góry rozmiękną od ich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(beosz): wg 1QIsa a : w przewinieniu, </w:t>
      </w:r>
      <w:r>
        <w:rPr>
          <w:rtl/>
        </w:rPr>
        <w:t>באושמה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2024-04-29T01:43:01Z</dcterms:modified>
</cp:coreProperties>
</file>