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pustynia i spieczona (ziemia)! Niech się cieszy step i zakwitnie, jak krokus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2024-04-28T20:39:30Z</dcterms:modified>
</cp:coreProperties>
</file>