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ich* wesele i radość, a prysną**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wykupieni przez JAHWE, i przyjdą na Syjon z okrzykiem. Wieczna radość będzie nad ich głową, ogarnie ich wesele i radość, a prysną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JAHWE powrócą i przyjdą na Syjon ze śpiewem, a wieczna radość będzie na ich głowach. Dostąpią radości i wesela, a smutek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Odkupieni, mówię, Pańscy nawrócą się, i przyjdą na Syon z śpiewaniem, a wesele wieczne będzie na głowie ich; radość i wesele otrzymają, a żałość i smutek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wykupieni od JAHWE nawrócą się i przyjdą na Syjon z wychwalaniem, a wesele wieczne na głowie ich. Radość i wesele otrzymają, a uciecze boleść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Pana powrócą, przybędą na Syjon z radosnym śpiewem, ze szczęściem wiecznym na czołach; osiągną radość i szczęście,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a pójdą na Syjon z radosnym śpiewem. Wieczna radość owionie ich głowę, dostąpią wesela i radości, a troska i wzdychanie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Wykupieni przez JAHWE powrócą, przybędą z radością na Syjon. Wieczna radość będzie ich udziałem, wesele i radość ich ogarną, ustąpią utrapienia i jęki.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Wieczna radość zagości na ich twarzach. Ogarnie ich szczęście i radość, a udręka i smutek ulecą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Oswobodzeni przez Jahwe powrócą i przyjdą na Syjon z radością. Wieczyste wesele ponad ich głowami! Dostąpią szczęścia, radości, ustaną boleść i skargi!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Господом повернуться і прийдуть до Сіону з радістю, і вічна радість на їхній голові. Бо на їхній голові хвала і веселість, і радість їх охопить, біль і смуток і стогнання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powrócą do Boga wybawieni WIEKUISTEGO i przybędą ze śpiewem na Cyon, a wieczna radość będzie nad ich głową; oni dostąpią pociechy i radości, a żałość i strapienie ulecą.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odkupieni przez JAHWE powrócą, i przybędą na Syjon z radosnym wołaniem; a na głowie ich będzie weselenie się po czas niezmierzony. Osiągną radość i wesele, a 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: występuje w 1QIsa a, brak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prysną, </w:t>
      </w:r>
      <w:r>
        <w:rPr>
          <w:rtl/>
        </w:rPr>
        <w:t>וְנָסּו</w:t>
      </w:r>
      <w:r>
        <w:rPr>
          <w:rtl w:val="0"/>
        </w:rPr>
        <w:t xml:space="preserve"> (wenasu): w 1QIsa a : i pryśnie,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2024-04-29T05:57:58Z</dcterms:modified>
</cp:coreProperties>
</file>