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ręce zniechęconych* i posilcie omdlałe kolana!**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Wzmocnijcie (...) zniechęconych, &lt;x&gt;290 35:3&lt;/x&gt;L.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2024-04-29T03:46:13Z</dcterms:modified>
</cp:coreProperties>
</file>