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Sprażony piach zamieni się w staw, a spragniony grunt w źródła wody, w legowisku szakali, (gdzie) jej miejsce* – trawnik dla sitowia i trzcin.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jej miejsce, </w:t>
      </w:r>
      <w:r>
        <w:rPr>
          <w:rtl/>
        </w:rPr>
        <w:t>רִבְצָּה</w:t>
      </w:r>
      <w:r>
        <w:rPr>
          <w:rtl w:val="0"/>
        </w:rPr>
        <w:t xml:space="preserve"> (riwtsah): wg 1QIsa a : (gdzie) odpoczywali, </w:t>
      </w:r>
      <w:r>
        <w:rPr>
          <w:rtl/>
        </w:rPr>
        <w:t>רבץ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2024-04-29T04:39:02Z</dcterms:modified>
</cp:coreProperties>
</file>