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głównodowodzący stanął i zawołał doniosłym głosem po judejsku: Powiedział: Słuchajcie słów wielkiego króla, króla Asyrii!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2024-04-29T09:03:15Z</dcterms:modified>
</cp:coreProperties>
</file>