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król:* Niech was nie oszukuje Hiskiasz, gdyż nie zdoła was wyratować!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מֶלְֶך : 1</w:t>
      </w:r>
      <w:r>
        <w:rPr>
          <w:rtl w:val="0"/>
        </w:rPr>
        <w:t xml:space="preserve">QIsa a dod.: król Asyrii, </w:t>
      </w:r>
      <w:r>
        <w:rPr>
          <w:rtl/>
        </w:rPr>
        <w:t>אשור מלך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2024-04-29T10:14:16Z</dcterms:modified>
</cp:coreProperties>
</file>