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przyjadę i wezmę was do ziemie, która jest jako ziemia wasza, do ziemie zboża i wina, ziemie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wezmę was do kraju podobnego do waszego, kraju zboża i młodego wina, kraju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do ziemi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 wkroczę, zabiorę was do kraju, takiego jak wasz, do ziemi [pełnej] zboża i wina, do krainy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прийду і не заберу вас до землі, що як ваша земля, земля пшениці і вина і хлібів і виноградників.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ziemi, do ziemi zboża i moszczu,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2024-04-29T13:57:42Z</dcterms:modified>
</cp:coreProperties>
</file>