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5"/>
        <w:gridCol w:w="1426"/>
        <w:gridCol w:w="6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(oni) milczeli* i nie odpowiedzieli mu ani słowem, gdyż taki był rozkaz króla: Nie odpowiadajcie mu!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milczeli, </w:t>
      </w:r>
      <w:r>
        <w:rPr>
          <w:rtl/>
        </w:rPr>
        <w:t>וַּיַחֲרִיׁשּו</w:t>
      </w:r>
      <w:r>
        <w:rPr>
          <w:rtl w:val="0"/>
        </w:rPr>
        <w:t xml:space="preserve"> (wajjachariszu): wg 1QIsa a : </w:t>
      </w:r>
      <w:r>
        <w:rPr>
          <w:rtl/>
        </w:rPr>
        <w:t>והחרישו</w:t>
      </w:r>
      <w:r>
        <w:rPr>
          <w:rtl w:val="0"/>
        </w:rPr>
        <w:t xml:space="preserve"> (pod. zn. cz w hi).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2024-04-29T13:33:05Z</dcterms:modified>
</cp:coreProperties>
</file>