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już wkrótce mnie wybawi* i mą muzykę słać będziemy ze strun po wszystkie dni naszego życia – przy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już wkrótce mnie wybawi, </w:t>
      </w:r>
      <w:r>
        <w:rPr>
          <w:rtl/>
        </w:rPr>
        <w:t>לְהֹוׁשִיעֵנִי יְהוָה</w:t>
      </w:r>
      <w:r>
        <w:rPr>
          <w:rtl w:val="0"/>
        </w:rPr>
        <w:t xml:space="preserve"> , &lt;x&gt;290 38:20&lt;/x&gt;L.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2024-05-02T09:07:16Z</dcterms:modified>
</cp:coreProperties>
</file>