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zasadzono, ledwie ich zasiano, ledwie zakorzenił się* w ziemi ich pień, gdy** na nich powiał,*** usychają, a burza unosi ich jak plewę.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zasadzono, ledwie ich zasiano, ledwie zakorzenił się w ziemi ich pień — uschli, gdy na nich powiał, burza uniosła ich jak 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wszczepieni ani posiani ani ich pień nie zakorzeni się w ziemi; powieje na nich, wnet usychają, a wicher unosi ich jak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bywają szczepieni ani wsiani, ani się też wkorzeni w ziemi pień ich; i jako jedno powienie na nich, wnet usychają, a wicher jako źdźbło unosi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prawdzie ani wszczepieni, ani wsiani, ani wkorzeniony w ziemi pień ich. Z nagła wionął na nie i uschły, a wicher jako źdźbło wyniesie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wszczepiono, ledwie posiano, ledwie się w ziemi pień ich zakorzenił, On powiał na nich i pousychali, a wicher gwałtowny porwał ich jak słomkę.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ich zaszczepiono, zaledwie ich zasiano, zaledwie zakorzenił się ich pień w ziemi, gdy powiał na nich, usychają, a burza unosi ich jak 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zostali zasadzeni, ledwie posiani, zaledwie ich pień zapuścił korzenie w ziemi, a oto On powiał na nich, i usychają, wicher ich unosi niczym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wszczepiono, ledwie ich posiano, ledwie ich szczep zapuścił w ziemi korzenie, On tchnął na nich i pousychali, a wicher porwał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zostali wszczepieni, zaledwie zostali posiani i szczep ich w ziemi zapuścił korzenie - gdy On tchnie na nich, wtedy zamierają i niby źdźbło - porywa ich wicher!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сіятимуть, ані не насядять, ані на землі не вкорениться їхній корінь. Він дихнув на них і вони висохли, і буря їх підніме як полову.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nigdy nie byli osadzeni, jakby nie mieli potomstwa, a ich pień nie zakorzenił się w ziemi; zaledwie na nich powiał – a już usychają i wicher unosi ich jak źdźbło.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ich nie zasadzono; jeszcze ich nie zasiano; jeszcze ich pień nie zapuścił korzeni w ziemię. I wystarczy na nich dmuchnąć, a usychają; i wichura porwie ich jak ścierń.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zakorzenił się, ׁ</w:t>
      </w:r>
      <w:r>
        <w:rPr>
          <w:rtl/>
        </w:rPr>
        <w:t>שֹרֵׁש</w:t>
      </w:r>
      <w:r>
        <w:rPr>
          <w:rtl w:val="0"/>
        </w:rPr>
        <w:t xml:space="preserve"> : wg 1QIsa a : zakorzenili się, </w:t>
      </w:r>
      <w:r>
        <w:rPr>
          <w:rtl/>
        </w:rPr>
        <w:t>שרשו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gdy, </w:t>
      </w:r>
      <w:r>
        <w:rPr>
          <w:rtl/>
        </w:rPr>
        <w:t>וְגַם</w:t>
      </w:r>
      <w:r>
        <w:rPr>
          <w:rtl w:val="0"/>
        </w:rPr>
        <w:t xml:space="preserve"> : wg 1QIsa a : </w:t>
      </w:r>
      <w:r>
        <w:rPr>
          <w:rtl/>
        </w:rPr>
        <w:t>גם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powiał :  w  1QIsa a  widoczna  korekta w kierunku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2024-05-04T10:06:17Z</dcterms:modified>
</cp:coreProperties>
</file>