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Uciszcie się przede Mną, wyspy,* a narody niech zbiorą siły! Niech się zbliżą i przemówią – zbliżmy się – na sąd!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wybrzeża.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2024-05-01T22:29:14Z</dcterms:modified>
</cp:coreProperties>
</file>