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lecz ich nie znajdziesz* – ludzi prowadzących z tobą wojnę, będą jak nicość i jak koniec ludzie toczący z tobą walkę.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nie znajdziesz — ludzi pragnących twej klęski; przestaną istnieć, poginą ludzie toczący z tobą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a nie znajdziesz ich; ci, którzy się tobie sprzeciwiają, będą jak nicość, a ci, którzy walczą z tobą, zostaną wniwecz obróceni.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Szukałlibyś ich, nie znajdziesz ich; ci, którzy się sprzeciwiają tobie, będą jako nic, a ci, którzy walczą z tobą, w niwecz obróceni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ich będziesz, a nie najdziesz, mężów odpornych tobie: będą, jakoby nie byli, a jako zniszczenie ludzie, którzy walczą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lecz nie znajdziesz tych ludzi, twoich przeciwników. Unicestwieni będą i zapadną się w nicość ludzie walczący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będziesz, lecz nie znajdziesz tych, którzy z tobą walczą, będą unicestwieni i zmarnieją ci, którzy z tobą wojują.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kłócą się z tobą, będziesz szukał, ale ich nie znajdziesz. Ludzie, którzy walczą z tobą, zostaną unicestwieni i 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będziesz tych, którzy walczą z tobą, lecz już ich nie znajdziesz. Ulegną zagładzie i unicestwieniu ci, którzy z tobą walczą.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a nie znajdziesz - ludzi, którzy z tobą wiedli spory: zniszczeni będą i unicestwieni ci, którzy wojny prowadzili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їх і не знайдеш людей, які кплять з тебе. Бо будуть як ті, що не існують, і не буде тих, що воюють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 – ale nie znajdziesz, tych ludzi twojej zwady. Mężowie, którzy cię chcieli zwalczyć, będą jak nicość i 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szukał, lecz ich nie znajdziesz – tych, którzy z tobą walczą. Staną się jakby czymś nie istniejącym i jakby niczym, ci, którzy prowadzą z tobą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 ich  będziesz,  lecz  ich  nie  znajdziesz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2024-05-01T14:22:23Z</dcterms:modified>
</cp:coreProperties>
</file>